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9C9" w:rsidRPr="00204038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040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Pr="00204038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204038">
        <w:rPr>
          <w:rFonts w:ascii="Times New Roman" w:hAnsi="Times New Roman"/>
          <w:sz w:val="24"/>
          <w:szCs w:val="24"/>
        </w:rPr>
        <w:t>(відповідно до пункту 4</w:t>
      </w:r>
      <w:r w:rsidRPr="00204038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204038">
        <w:rPr>
          <w:rFonts w:ascii="Times New Roman" w:hAnsi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0B1F80" w:rsidRPr="00C672F0" w:rsidRDefault="000B1F80" w:rsidP="007817FA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="00C672F0" w:rsidRPr="00C672F0">
        <w:rPr>
          <w:rFonts w:ascii="Times New Roman" w:eastAsia="Times New Roman" w:hAnsi="Times New Roman"/>
          <w:sz w:val="24"/>
          <w:szCs w:val="24"/>
          <w:lang w:eastAsia="ru-RU"/>
        </w:rPr>
        <w:t>Міністерство фінансів України</w:t>
      </w:r>
      <w:r w:rsidRPr="00C672F0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C672F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672F0" w:rsidRPr="00C672F0">
        <w:rPr>
          <w:rFonts w:ascii="Times New Roman" w:eastAsia="Times New Roman" w:hAnsi="Times New Roman"/>
          <w:sz w:val="24"/>
          <w:szCs w:val="24"/>
          <w:lang w:eastAsia="ru-RU"/>
        </w:rPr>
        <w:t>вул. Грушевського, 12/2, м. Київ, 01008</w:t>
      </w:r>
      <w:r w:rsidRPr="00C672F0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="00C672F0" w:rsidRPr="00C672F0">
        <w:rPr>
          <w:rFonts w:ascii="Times New Roman" w:eastAsia="Times New Roman" w:hAnsi="Times New Roman"/>
          <w:sz w:val="24"/>
          <w:szCs w:val="24"/>
          <w:lang w:eastAsia="ru-RU"/>
        </w:rPr>
        <w:t>00013480</w:t>
      </w:r>
      <w:r w:rsidRPr="00C672F0">
        <w:rPr>
          <w:rFonts w:ascii="Times New Roman" w:eastAsia="Times New Roman" w:hAnsi="Times New Roman"/>
          <w:sz w:val="24"/>
          <w:szCs w:val="24"/>
          <w:lang w:eastAsia="ru-RU"/>
        </w:rPr>
        <w:t>; категорія замовника – орган державної влади.</w:t>
      </w:r>
    </w:p>
    <w:p w:rsidR="009F610E" w:rsidRPr="00204038" w:rsidRDefault="000B1F80" w:rsidP="007817FA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Назва предмета закупівлі</w:t>
      </w:r>
      <w:bookmarkStart w:id="0" w:name="_GoBack"/>
      <w:bookmarkEnd w:id="0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9F610E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F610E" w:rsidRPr="0020403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4723E5" w:rsidRPr="004723E5">
        <w:rPr>
          <w:rFonts w:ascii="Times New Roman" w:eastAsia="Times New Roman" w:hAnsi="Times New Roman"/>
          <w:sz w:val="24"/>
          <w:szCs w:val="24"/>
          <w:lang w:eastAsia="ru-RU"/>
        </w:rPr>
        <w:t xml:space="preserve">72220000-3  </w:t>
      </w:r>
      <w:hyperlink r:id="rId6" w:history="1">
        <w:r w:rsidR="004723E5" w:rsidRPr="004723E5">
          <w:rPr>
            <w:rFonts w:ascii="Times New Roman" w:eastAsia="Times New Roman" w:hAnsi="Times New Roman"/>
            <w:sz w:val="24"/>
            <w:szCs w:val="24"/>
            <w:lang w:eastAsia="ru-RU"/>
          </w:rPr>
          <w:t>Консультаційні послуги з питань систем та з технічних питань</w:t>
        </w:r>
      </w:hyperlink>
      <w:r w:rsidR="004723E5" w:rsidRPr="006C79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7939" w:rsidRPr="006C793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4723E5" w:rsidRPr="004723E5">
        <w:rPr>
          <w:rFonts w:ascii="Times New Roman" w:eastAsia="Times New Roman" w:hAnsi="Times New Roman"/>
          <w:sz w:val="24"/>
          <w:szCs w:val="24"/>
          <w:lang w:eastAsia="ru-RU"/>
        </w:rPr>
        <w:t>Послуги з супроводження програмного забезпечення «ІС-Про» обліку заробітної плати для апарату Міністерства фінансів України</w:t>
      </w:r>
      <w:r w:rsidR="006C793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9585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61FA6" w:rsidRPr="00A61FA6" w:rsidRDefault="000B1F80" w:rsidP="00A61FA6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hanging="21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F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A61FA6" w:rsidRPr="00A61FA6">
        <w:rPr>
          <w:rFonts w:ascii="Times New Roman" w:eastAsia="Times New Roman" w:hAnsi="Times New Roman"/>
          <w:sz w:val="24"/>
          <w:szCs w:val="24"/>
          <w:lang w:eastAsia="ru-RU"/>
        </w:rPr>
        <w:t>UA-2021-12-30-008582-c</w:t>
      </w:r>
    </w:p>
    <w:p w:rsidR="00B12373" w:rsidRDefault="00595B53" w:rsidP="007817F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8BF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="00330E37" w:rsidRPr="001668BF">
        <w:rPr>
          <w:rFonts w:ascii="Times New Roman" w:hAnsi="Times New Roman"/>
          <w:sz w:val="24"/>
          <w:szCs w:val="24"/>
        </w:rPr>
        <w:t xml:space="preserve"> </w:t>
      </w:r>
    </w:p>
    <w:p w:rsidR="00124C8F" w:rsidRPr="00124C8F" w:rsidRDefault="00124C8F" w:rsidP="00124C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24C8F">
        <w:rPr>
          <w:rFonts w:ascii="Times New Roman" w:hAnsi="Times New Roman"/>
          <w:sz w:val="24"/>
          <w:szCs w:val="24"/>
        </w:rPr>
        <w:t xml:space="preserve">акупівля послуг здійснюється для забезпечення </w:t>
      </w:r>
      <w:r w:rsidR="004723E5" w:rsidRPr="004723E5">
        <w:rPr>
          <w:rFonts w:ascii="Times New Roman" w:hAnsi="Times New Roman"/>
          <w:sz w:val="24"/>
          <w:szCs w:val="24"/>
        </w:rPr>
        <w:t xml:space="preserve">ефективної </w:t>
      </w:r>
      <w:r w:rsidR="002403B1">
        <w:rPr>
          <w:rFonts w:ascii="Times New Roman" w:hAnsi="Times New Roman"/>
          <w:sz w:val="24"/>
          <w:szCs w:val="24"/>
        </w:rPr>
        <w:t>та</w:t>
      </w:r>
      <w:r w:rsidR="002403B1" w:rsidRPr="004723E5">
        <w:rPr>
          <w:rFonts w:ascii="Times New Roman" w:hAnsi="Times New Roman"/>
          <w:sz w:val="24"/>
          <w:szCs w:val="24"/>
        </w:rPr>
        <w:t xml:space="preserve"> </w:t>
      </w:r>
      <w:r w:rsidR="004723E5" w:rsidRPr="004723E5">
        <w:rPr>
          <w:rFonts w:ascii="Times New Roman" w:hAnsi="Times New Roman"/>
          <w:sz w:val="24"/>
          <w:szCs w:val="24"/>
        </w:rPr>
        <w:t>оперативної інформаційно-аналітичної підтримки програмного забезпечення обліку заробітної плати «ІС-Про» для апарату Міністерства фінансів України</w:t>
      </w:r>
      <w:r w:rsidRPr="00124C8F">
        <w:rPr>
          <w:rFonts w:ascii="Times New Roman" w:hAnsi="Times New Roman"/>
          <w:sz w:val="24"/>
          <w:szCs w:val="24"/>
        </w:rPr>
        <w:t>.</w:t>
      </w:r>
    </w:p>
    <w:p w:rsidR="00083B42" w:rsidRPr="001668BF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5765" w:rsidRPr="008E3CCB" w:rsidRDefault="00C819C9" w:rsidP="007817F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3C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</w:t>
      </w:r>
      <w:r w:rsidR="00B12373" w:rsidRPr="008E3CCB">
        <w:rPr>
          <w:rFonts w:ascii="Times New Roman" w:eastAsia="Times New Roman" w:hAnsi="Times New Roman"/>
          <w:b/>
          <w:sz w:val="24"/>
          <w:szCs w:val="24"/>
          <w:lang w:eastAsia="ru-RU"/>
        </w:rPr>
        <w:t>розміру бюджетного призначення</w:t>
      </w:r>
      <w:r w:rsidR="00E33FD8" w:rsidRPr="008E3CCB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9F610E" w:rsidRPr="008E3C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F610E" w:rsidRPr="008E3CCB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визначений </w:t>
      </w:r>
      <w:r w:rsidR="00AC2949" w:rsidRPr="008E3CCB">
        <w:rPr>
          <w:rFonts w:ascii="Times New Roman" w:eastAsia="Times New Roman" w:hAnsi="Times New Roman"/>
          <w:sz w:val="24"/>
          <w:szCs w:val="24"/>
          <w:lang w:eastAsia="ru-RU"/>
        </w:rPr>
        <w:t xml:space="preserve">за результатами аналізу вартості цієї послуги в попередні роки та </w:t>
      </w:r>
      <w:r w:rsidR="0038019F" w:rsidRPr="008E3CCB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розрахунку до </w:t>
      </w:r>
      <w:proofErr w:type="spellStart"/>
      <w:r w:rsidR="0038019F" w:rsidRPr="002403B1">
        <w:rPr>
          <w:rFonts w:ascii="Times New Roman" w:eastAsia="Times New Roman" w:hAnsi="Times New Roman"/>
          <w:sz w:val="24"/>
          <w:szCs w:val="24"/>
          <w:lang w:eastAsia="ru-RU"/>
        </w:rPr>
        <w:t>про</w:t>
      </w:r>
      <w:r w:rsidR="0038019F" w:rsidRPr="00503386">
        <w:rPr>
          <w:rFonts w:ascii="Times New Roman" w:eastAsia="Times New Roman" w:hAnsi="Times New Roman"/>
          <w:sz w:val="24"/>
          <w:szCs w:val="24"/>
          <w:lang w:eastAsia="ru-RU"/>
        </w:rPr>
        <w:t>є</w:t>
      </w:r>
      <w:r w:rsidR="009F610E" w:rsidRPr="002403B1">
        <w:rPr>
          <w:rFonts w:ascii="Times New Roman" w:eastAsia="Times New Roman" w:hAnsi="Times New Roman"/>
          <w:sz w:val="24"/>
          <w:szCs w:val="24"/>
          <w:lang w:eastAsia="ru-RU"/>
        </w:rPr>
        <w:t>кту</w:t>
      </w:r>
      <w:proofErr w:type="spellEnd"/>
      <w:r w:rsidR="009F610E" w:rsidRPr="008E3CCB">
        <w:rPr>
          <w:rFonts w:ascii="Times New Roman" w:eastAsia="Times New Roman" w:hAnsi="Times New Roman"/>
          <w:sz w:val="24"/>
          <w:szCs w:val="24"/>
          <w:lang w:eastAsia="ru-RU"/>
        </w:rPr>
        <w:t xml:space="preserve"> кошторису на 202</w:t>
      </w:r>
      <w:r w:rsidR="008E3CCB" w:rsidRPr="008E3CC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F610E" w:rsidRPr="008E3CCB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124C8F" w:rsidRPr="00AC2949" w:rsidRDefault="00124C8F" w:rsidP="00124C8F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2373" w:rsidRPr="001668BF" w:rsidRDefault="00B6060F" w:rsidP="007817F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68BF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</w:t>
      </w:r>
      <w:r w:rsidR="00B12373" w:rsidRPr="001668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очікуваної вартості предмета закупівлі</w:t>
      </w:r>
      <w:r w:rsidR="00C819C9" w:rsidRPr="001668BF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B12373" w:rsidRPr="001668BF" w:rsidRDefault="001149A0" w:rsidP="00781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Очікуван</w:t>
      </w:r>
      <w:r w:rsidR="002403B1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вартість предмету закупівлі в</w:t>
      </w:r>
      <w:r w:rsidR="00D417A2" w:rsidRPr="001668BF">
        <w:rPr>
          <w:rFonts w:ascii="Times New Roman" w:eastAsia="Times New Roman" w:hAnsi="Times New Roman"/>
          <w:sz w:val="24"/>
          <w:szCs w:val="24"/>
          <w:lang w:eastAsia="ru-RU"/>
        </w:rPr>
        <w:t>изначено</w:t>
      </w:r>
      <w:r w:rsidR="008B26F8"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відповідно до</w:t>
      </w:r>
      <w:r w:rsidR="00D417A2"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519D">
        <w:rPr>
          <w:rFonts w:ascii="Times New Roman" w:eastAsia="Times New Roman" w:hAnsi="Times New Roman"/>
          <w:sz w:val="24"/>
          <w:szCs w:val="24"/>
          <w:lang w:eastAsia="ru-RU"/>
        </w:rPr>
        <w:t>Примірної м</w:t>
      </w:r>
      <w:r w:rsidR="00D417A2"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етодики визначення очікуваної вартості предмета закупівлі, затвердженої наказом </w:t>
      </w:r>
      <w:r w:rsidR="0090519D" w:rsidRPr="0090519D">
        <w:rPr>
          <w:rFonts w:ascii="Times New Roman" w:eastAsia="Times New Roman" w:hAnsi="Times New Roman"/>
          <w:sz w:val="24"/>
          <w:szCs w:val="24"/>
          <w:lang w:eastAsia="ru-RU"/>
        </w:rPr>
        <w:t>Міністерства розвитку економіки,</w:t>
      </w:r>
      <w:r w:rsidR="009051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519D" w:rsidRPr="0090519D">
        <w:rPr>
          <w:rFonts w:ascii="Times New Roman" w:eastAsia="Times New Roman" w:hAnsi="Times New Roman"/>
          <w:sz w:val="24"/>
          <w:szCs w:val="24"/>
          <w:lang w:eastAsia="ru-RU"/>
        </w:rPr>
        <w:t xml:space="preserve">торгівлі та сільського господарства </w:t>
      </w:r>
      <w:r w:rsidR="0090519D">
        <w:rPr>
          <w:rFonts w:ascii="Times New Roman" w:eastAsia="Times New Roman" w:hAnsi="Times New Roman"/>
          <w:sz w:val="24"/>
          <w:szCs w:val="24"/>
          <w:lang w:eastAsia="ru-RU"/>
        </w:rPr>
        <w:t>від 18</w:t>
      </w:r>
      <w:r w:rsidR="00D417A2" w:rsidRPr="001668BF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90519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417A2" w:rsidRPr="001668BF">
        <w:rPr>
          <w:rFonts w:ascii="Times New Roman" w:eastAsia="Times New Roman" w:hAnsi="Times New Roman"/>
          <w:sz w:val="24"/>
          <w:szCs w:val="24"/>
          <w:lang w:eastAsia="ru-RU"/>
        </w:rPr>
        <w:t>.2020 № 2</w:t>
      </w:r>
      <w:r w:rsidR="0090519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D417A2" w:rsidRPr="001668B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B26F8"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03B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8B26F8" w:rsidRPr="001668BF">
        <w:rPr>
          <w:rFonts w:ascii="Times New Roman" w:eastAsia="Times New Roman" w:hAnsi="Times New Roman"/>
          <w:sz w:val="24"/>
          <w:szCs w:val="24"/>
          <w:lang w:eastAsia="ru-RU"/>
        </w:rPr>
        <w:t>(далі – Методика).</w:t>
      </w:r>
    </w:p>
    <w:p w:rsidR="00330E37" w:rsidRPr="001668BF" w:rsidRDefault="003250E4" w:rsidP="00781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8BF">
        <w:rPr>
          <w:rFonts w:ascii="Times New Roman" w:eastAsia="Times New Roman" w:hAnsi="Times New Roman"/>
          <w:sz w:val="24"/>
          <w:szCs w:val="24"/>
          <w:lang w:eastAsia="ru-RU"/>
        </w:rPr>
        <w:t>Метод, що з</w:t>
      </w:r>
      <w:r w:rsidR="008C72F7" w:rsidRPr="001668BF">
        <w:rPr>
          <w:rFonts w:ascii="Times New Roman" w:eastAsia="Times New Roman" w:hAnsi="Times New Roman"/>
          <w:sz w:val="24"/>
          <w:szCs w:val="24"/>
          <w:lang w:eastAsia="ru-RU"/>
        </w:rPr>
        <w:t>астосовано</w:t>
      </w:r>
      <w:r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відповідно до Методики:</w:t>
      </w:r>
      <w:r w:rsidR="008C72F7"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72F7" w:rsidRPr="001668BF">
        <w:rPr>
          <w:rFonts w:ascii="Times New Roman" w:eastAsia="Times New Roman" w:hAnsi="Times New Roman"/>
          <w:b/>
          <w:sz w:val="24"/>
          <w:szCs w:val="24"/>
          <w:lang w:eastAsia="ru-RU"/>
        </w:rPr>
        <w:t>Метод порівняння ринкових цін</w:t>
      </w:r>
      <w:r w:rsidR="008C72F7" w:rsidRPr="001668BF">
        <w:rPr>
          <w:rFonts w:ascii="Times New Roman" w:eastAsia="Times New Roman" w:hAnsi="Times New Roman"/>
          <w:sz w:val="24"/>
          <w:szCs w:val="24"/>
          <w:lang w:eastAsia="ru-RU"/>
        </w:rPr>
        <w:t>, який передбачає визначення очікуваної вартості на підставі даних ринку, а саме інформації з отриманих цінових пропозицій на момент вивчення ринку.</w:t>
      </w:r>
    </w:p>
    <w:p w:rsidR="008C72F7" w:rsidRPr="007817FA" w:rsidRDefault="00EA7A3B" w:rsidP="00781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1332">
        <w:rPr>
          <w:rFonts w:ascii="Times New Roman" w:eastAsia="Times New Roman" w:hAnsi="Times New Roman"/>
          <w:sz w:val="24"/>
          <w:szCs w:val="24"/>
          <w:lang w:eastAsia="ru-RU"/>
        </w:rPr>
        <w:t xml:space="preserve">Згідно із застосованим методом було </w:t>
      </w:r>
      <w:r w:rsidRPr="002F1332">
        <w:rPr>
          <w:rFonts w:ascii="Times New Roman" w:eastAsia="Times New Roman" w:hAnsi="Times New Roman"/>
          <w:b/>
          <w:sz w:val="24"/>
          <w:szCs w:val="24"/>
          <w:lang w:eastAsia="ru-RU"/>
        </w:rPr>
        <w:t>направлено запити</w:t>
      </w:r>
      <w:r w:rsidR="00222D54" w:rsidRPr="002F13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цінових пропозицій</w:t>
      </w:r>
      <w:r w:rsidRPr="002F13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 </w:t>
      </w:r>
      <w:r w:rsidR="000C583F" w:rsidRPr="002F133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чотир</w:t>
      </w:r>
      <w:r w:rsidR="00222D54" w:rsidRPr="002F133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ьох</w:t>
      </w:r>
      <w:r w:rsidR="00222D54" w:rsidRPr="002F13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F1332">
        <w:rPr>
          <w:rFonts w:ascii="Times New Roman" w:eastAsia="Times New Roman" w:hAnsi="Times New Roman"/>
          <w:b/>
          <w:sz w:val="24"/>
          <w:szCs w:val="24"/>
          <w:lang w:eastAsia="ru-RU"/>
        </w:rPr>
        <w:t>учасників ринку</w:t>
      </w:r>
      <w:r w:rsidRPr="002F133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87F1C" w:rsidRPr="002F1332">
        <w:rPr>
          <w:rFonts w:ascii="Times New Roman" w:eastAsia="Times New Roman" w:hAnsi="Times New Roman"/>
          <w:sz w:val="24"/>
          <w:szCs w:val="24"/>
          <w:lang w:eastAsia="ru-RU"/>
        </w:rPr>
        <w:t xml:space="preserve">які </w:t>
      </w:r>
      <w:r w:rsidR="002F1332" w:rsidRPr="002F1332">
        <w:rPr>
          <w:rFonts w:ascii="Times New Roman" w:eastAsia="Times New Roman" w:hAnsi="Times New Roman"/>
          <w:sz w:val="24"/>
          <w:szCs w:val="24"/>
          <w:lang w:eastAsia="ru-RU"/>
        </w:rPr>
        <w:t>є розповсюджувачами програмного забезпечення для управління фінансово-господарською діяльністю «ІС-Про»</w:t>
      </w:r>
      <w:r w:rsidR="00087F1C" w:rsidRPr="002F133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87F1C" w:rsidRPr="002F1332">
        <w:rPr>
          <w:rFonts w:ascii="Times New Roman" w:hAnsi="Times New Roman"/>
          <w:sz w:val="24"/>
          <w:szCs w:val="24"/>
        </w:rPr>
        <w:t xml:space="preserve"> </w:t>
      </w:r>
      <w:r w:rsidR="00222D54" w:rsidRPr="002F1332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цьому </w:t>
      </w:r>
      <w:r w:rsidRPr="002F13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запити містили </w:t>
      </w:r>
      <w:r w:rsidR="00A614DA" w:rsidRPr="002F1332">
        <w:rPr>
          <w:rFonts w:ascii="Times New Roman" w:eastAsia="Times New Roman" w:hAnsi="Times New Roman"/>
          <w:b/>
          <w:sz w:val="24"/>
          <w:szCs w:val="24"/>
          <w:lang w:eastAsia="ru-RU"/>
        </w:rPr>
        <w:t>інформацію про технічні та якісні характеристики предмета закупівлі</w:t>
      </w:r>
      <w:r w:rsidR="00222D54" w:rsidRPr="002F1332">
        <w:rPr>
          <w:rFonts w:ascii="Times New Roman" w:eastAsia="Times New Roman" w:hAnsi="Times New Roman"/>
          <w:sz w:val="24"/>
          <w:szCs w:val="24"/>
          <w:lang w:eastAsia="ru-RU"/>
        </w:rPr>
        <w:t xml:space="preserve">, відображені у тендерній документації до </w:t>
      </w:r>
      <w:r w:rsidR="001149A0" w:rsidRPr="002F133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предмета закупівлі, та отримано відповідні </w:t>
      </w:r>
      <w:r w:rsidR="00087F1C" w:rsidRPr="002F1332">
        <w:rPr>
          <w:rFonts w:ascii="Times New Roman" w:eastAsia="Times New Roman" w:hAnsi="Times New Roman"/>
          <w:sz w:val="24"/>
          <w:szCs w:val="24"/>
          <w:lang w:eastAsia="ru-RU"/>
        </w:rPr>
        <w:t xml:space="preserve">комерційні </w:t>
      </w:r>
      <w:r w:rsidR="00222D54" w:rsidRPr="002F1332">
        <w:rPr>
          <w:rFonts w:ascii="Times New Roman" w:eastAsia="Times New Roman" w:hAnsi="Times New Roman"/>
          <w:sz w:val="24"/>
          <w:szCs w:val="24"/>
          <w:lang w:eastAsia="ru-RU"/>
        </w:rPr>
        <w:t>пропозиції</w:t>
      </w:r>
      <w:r w:rsidR="007817FA" w:rsidRPr="002F133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C7939" w:rsidRPr="001668BF" w:rsidRDefault="006C7939" w:rsidP="00781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8BF">
        <w:rPr>
          <w:rFonts w:ascii="Times New Roman" w:eastAsia="Times New Roman" w:hAnsi="Times New Roman"/>
          <w:sz w:val="24"/>
          <w:szCs w:val="24"/>
          <w:lang w:eastAsia="ru-RU"/>
        </w:rPr>
        <w:t>З метою приведення всіх цін, наведених у комерційних пропозиціях, до єдиних умов, аналізуються загальні суми пропозицій, які розглядаються як ціна за одиницю. Отже, обсяг послуг (V) буде дорівнювати 1.</w:t>
      </w:r>
    </w:p>
    <w:p w:rsidR="006C7939" w:rsidRPr="001668BF" w:rsidRDefault="006C7939" w:rsidP="00781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8BF">
        <w:rPr>
          <w:rFonts w:ascii="Times New Roman" w:eastAsia="Times New Roman" w:hAnsi="Times New Roman"/>
          <w:sz w:val="24"/>
          <w:szCs w:val="24"/>
          <w:lang w:eastAsia="ru-RU"/>
        </w:rPr>
        <w:t>Таким чином очікувана вартість за одиницю становить:</w:t>
      </w:r>
    </w:p>
    <w:p w:rsidR="0086662C" w:rsidRDefault="006C7939" w:rsidP="006C7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668BF">
        <w:rPr>
          <w:rFonts w:ascii="Times New Roman" w:eastAsia="Times New Roman" w:hAnsi="Times New Roman"/>
          <w:sz w:val="24"/>
          <w:szCs w:val="24"/>
          <w:lang w:eastAsia="ru-RU"/>
        </w:rPr>
        <w:t>Цод</w:t>
      </w:r>
      <w:proofErr w:type="spellEnd"/>
      <w:r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 = (Ц1 + Ц2 + Ц3) / К = </w:t>
      </w:r>
      <w:r w:rsidR="00046C5D" w:rsidRPr="00046C5D">
        <w:rPr>
          <w:rFonts w:ascii="Times New Roman" w:eastAsia="Times New Roman" w:hAnsi="Times New Roman"/>
          <w:sz w:val="24"/>
          <w:szCs w:val="24"/>
          <w:lang w:eastAsia="ru-RU"/>
        </w:rPr>
        <w:t>(2</w:t>
      </w:r>
      <w:r w:rsidR="0086662C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046C5D" w:rsidRPr="00046C5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86662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046C5D" w:rsidRPr="00046C5D">
        <w:rPr>
          <w:rFonts w:ascii="Times New Roman" w:eastAsia="Times New Roman" w:hAnsi="Times New Roman"/>
          <w:sz w:val="24"/>
          <w:szCs w:val="24"/>
          <w:lang w:eastAsia="ru-RU"/>
        </w:rPr>
        <w:t>00, 00 + 2</w:t>
      </w:r>
      <w:r w:rsidR="0086662C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046C5D" w:rsidRPr="00046C5D">
        <w:rPr>
          <w:rFonts w:ascii="Times New Roman" w:eastAsia="Times New Roman" w:hAnsi="Times New Roman"/>
          <w:sz w:val="24"/>
          <w:szCs w:val="24"/>
          <w:lang w:eastAsia="ru-RU"/>
        </w:rPr>
        <w:t> 000, 00 + 2</w:t>
      </w:r>
      <w:r w:rsidR="0086662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046C5D" w:rsidRPr="00046C5D">
        <w:rPr>
          <w:rFonts w:ascii="Times New Roman" w:eastAsia="Times New Roman" w:hAnsi="Times New Roman"/>
          <w:sz w:val="24"/>
          <w:szCs w:val="24"/>
          <w:lang w:eastAsia="ru-RU"/>
        </w:rPr>
        <w:t>0 </w:t>
      </w:r>
      <w:r w:rsidR="0086662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046C5D" w:rsidRPr="00046C5D">
        <w:rPr>
          <w:rFonts w:ascii="Times New Roman" w:eastAsia="Times New Roman" w:hAnsi="Times New Roman"/>
          <w:sz w:val="24"/>
          <w:szCs w:val="24"/>
          <w:lang w:eastAsia="ru-RU"/>
        </w:rPr>
        <w:t>00, 00</w:t>
      </w:r>
      <w:r w:rsidR="0086662C" w:rsidRPr="00046C5D">
        <w:rPr>
          <w:rFonts w:ascii="Times New Roman" w:eastAsia="Times New Roman" w:hAnsi="Times New Roman"/>
          <w:sz w:val="24"/>
          <w:szCs w:val="24"/>
          <w:lang w:eastAsia="ru-RU"/>
        </w:rPr>
        <w:t>+ 2</w:t>
      </w:r>
      <w:r w:rsidR="0086662C">
        <w:rPr>
          <w:rFonts w:ascii="Times New Roman" w:eastAsia="Times New Roman" w:hAnsi="Times New Roman"/>
          <w:sz w:val="24"/>
          <w:szCs w:val="24"/>
          <w:lang w:eastAsia="ru-RU"/>
        </w:rPr>
        <w:t>41</w:t>
      </w:r>
      <w:r w:rsidR="0086662C" w:rsidRPr="00046C5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86662C">
        <w:rPr>
          <w:rFonts w:ascii="Times New Roman" w:eastAsia="Times New Roman" w:hAnsi="Times New Roman"/>
          <w:sz w:val="24"/>
          <w:szCs w:val="24"/>
          <w:lang w:eastAsia="ru-RU"/>
        </w:rPr>
        <w:t>692</w:t>
      </w:r>
      <w:r w:rsidR="0086662C" w:rsidRPr="00046C5D">
        <w:rPr>
          <w:rFonts w:ascii="Times New Roman" w:eastAsia="Times New Roman" w:hAnsi="Times New Roman"/>
          <w:sz w:val="24"/>
          <w:szCs w:val="24"/>
          <w:lang w:eastAsia="ru-RU"/>
        </w:rPr>
        <w:t>, 00</w:t>
      </w:r>
      <w:r w:rsidR="00046C5D" w:rsidRPr="00046C5D">
        <w:rPr>
          <w:rFonts w:ascii="Times New Roman" w:eastAsia="Times New Roman" w:hAnsi="Times New Roman"/>
          <w:sz w:val="24"/>
          <w:szCs w:val="24"/>
          <w:lang w:eastAsia="ru-RU"/>
        </w:rPr>
        <w:t>)/</w:t>
      </w:r>
      <w:r w:rsidR="0086662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C7939" w:rsidRPr="001668BF" w:rsidRDefault="006C7939" w:rsidP="006C7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= </w:t>
      </w:r>
      <w:r w:rsidR="00046C5D" w:rsidRPr="00046C5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6662C"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 w:rsidR="00046C5D" w:rsidRPr="00046C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6662C"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="00046C5D" w:rsidRPr="00046C5D">
        <w:rPr>
          <w:rFonts w:ascii="Times New Roman" w:eastAsia="Times New Roman" w:hAnsi="Times New Roman"/>
          <w:sz w:val="24"/>
          <w:szCs w:val="24"/>
          <w:lang w:eastAsia="ru-RU"/>
        </w:rPr>
        <w:t>3,</w:t>
      </w:r>
      <w:r w:rsidR="0086662C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1668B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C7939" w:rsidRPr="001A0080" w:rsidRDefault="006C7939" w:rsidP="006C7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080">
        <w:rPr>
          <w:rFonts w:ascii="Times New Roman" w:eastAsia="Times New Roman" w:hAnsi="Times New Roman"/>
          <w:sz w:val="24"/>
          <w:szCs w:val="24"/>
          <w:lang w:eastAsia="ru-RU"/>
        </w:rPr>
        <w:t>За результатами застосування методу порівняння ринкових цін, очікувана вартість Послуги становить:</w:t>
      </w:r>
    </w:p>
    <w:p w:rsidR="006C7939" w:rsidRPr="001668BF" w:rsidRDefault="006C7939" w:rsidP="006C7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080">
        <w:rPr>
          <w:rFonts w:ascii="Times New Roman" w:eastAsia="Times New Roman" w:hAnsi="Times New Roman"/>
          <w:sz w:val="24"/>
          <w:szCs w:val="24"/>
          <w:lang w:eastAsia="ru-RU"/>
        </w:rPr>
        <w:t xml:space="preserve">ОВ = </w:t>
      </w:r>
      <w:proofErr w:type="spellStart"/>
      <w:r w:rsidRPr="001A0080">
        <w:rPr>
          <w:rFonts w:ascii="Times New Roman" w:eastAsia="Times New Roman" w:hAnsi="Times New Roman"/>
          <w:sz w:val="24"/>
          <w:szCs w:val="24"/>
          <w:lang w:eastAsia="ru-RU"/>
        </w:rPr>
        <w:t>Цод</w:t>
      </w:r>
      <w:proofErr w:type="spellEnd"/>
      <w:r w:rsidRPr="001A0080">
        <w:rPr>
          <w:rFonts w:ascii="Times New Roman" w:eastAsia="Times New Roman" w:hAnsi="Times New Roman"/>
          <w:sz w:val="24"/>
          <w:szCs w:val="24"/>
          <w:lang w:eastAsia="ru-RU"/>
        </w:rPr>
        <w:t xml:space="preserve"> x V = </w:t>
      </w:r>
      <w:r w:rsidR="001A0080" w:rsidRPr="001A008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6662C"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 w:rsidR="001A0080" w:rsidRPr="001A00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6662C">
        <w:rPr>
          <w:rFonts w:ascii="Times New Roman" w:eastAsia="Times New Roman" w:hAnsi="Times New Roman"/>
          <w:sz w:val="24"/>
          <w:szCs w:val="24"/>
          <w:lang w:eastAsia="ru-RU"/>
        </w:rPr>
        <w:t>023</w:t>
      </w:r>
      <w:r w:rsidR="001A0080" w:rsidRPr="001A008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6662C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1A0080">
        <w:rPr>
          <w:rFonts w:ascii="Times New Roman" w:eastAsia="Times New Roman" w:hAnsi="Times New Roman"/>
          <w:sz w:val="24"/>
          <w:szCs w:val="24"/>
          <w:lang w:eastAsia="ru-RU"/>
        </w:rPr>
        <w:t xml:space="preserve"> х 1 = </w:t>
      </w:r>
      <w:r w:rsidR="001A0080" w:rsidRPr="001A008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6662C"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 w:rsidR="001A0080" w:rsidRPr="001A00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6662C"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="001A0080" w:rsidRPr="001A0080">
        <w:rPr>
          <w:rFonts w:ascii="Times New Roman" w:eastAsia="Times New Roman" w:hAnsi="Times New Roman"/>
          <w:sz w:val="24"/>
          <w:szCs w:val="24"/>
          <w:lang w:eastAsia="ru-RU"/>
        </w:rPr>
        <w:t>3,</w:t>
      </w:r>
      <w:r w:rsidR="001A0080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1A0080" w:rsidRPr="001A00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0080">
        <w:rPr>
          <w:rFonts w:ascii="Times New Roman" w:eastAsia="Times New Roman" w:hAnsi="Times New Roman"/>
          <w:sz w:val="24"/>
          <w:szCs w:val="24"/>
          <w:lang w:eastAsia="ru-RU"/>
        </w:rPr>
        <w:t>грн.</w:t>
      </w:r>
    </w:p>
    <w:p w:rsidR="00B12373" w:rsidRPr="00204038" w:rsidRDefault="0039585A" w:rsidP="00C50E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8BF">
        <w:rPr>
          <w:rFonts w:ascii="Times New Roman" w:eastAsia="Times New Roman" w:hAnsi="Times New Roman"/>
          <w:sz w:val="24"/>
          <w:szCs w:val="24"/>
          <w:lang w:eastAsia="ru-RU"/>
        </w:rPr>
        <w:t>Однак</w:t>
      </w:r>
      <w:r w:rsidR="002403B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 у зв’язку з тим</w:t>
      </w:r>
      <w:r w:rsidR="002F133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 що</w:t>
      </w:r>
      <w:r w:rsidR="006C7939"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 кошторис</w:t>
      </w:r>
      <w:r w:rsidRPr="001668BF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6C7939"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</w:t>
      </w:r>
      <w:r w:rsidR="00415B3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C7939"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 рік </w:t>
      </w:r>
      <w:r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передбачено </w:t>
      </w:r>
      <w:r w:rsidR="006C7939"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лише </w:t>
      </w:r>
      <w:r w:rsidR="00415B3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B0121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6C7939"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 000,00 грн на придбання </w:t>
      </w:r>
      <w:r w:rsidRPr="001668B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86662C" w:rsidRPr="004723E5">
        <w:rPr>
          <w:rFonts w:ascii="Times New Roman" w:eastAsia="Times New Roman" w:hAnsi="Times New Roman"/>
          <w:sz w:val="24"/>
          <w:szCs w:val="24"/>
          <w:lang w:eastAsia="ru-RU"/>
        </w:rPr>
        <w:t xml:space="preserve">72220000-3  </w:t>
      </w:r>
      <w:hyperlink r:id="rId7" w:history="1">
        <w:r w:rsidR="0086662C" w:rsidRPr="004723E5">
          <w:rPr>
            <w:rFonts w:ascii="Times New Roman" w:eastAsia="Times New Roman" w:hAnsi="Times New Roman"/>
            <w:sz w:val="24"/>
            <w:szCs w:val="24"/>
            <w:lang w:eastAsia="ru-RU"/>
          </w:rPr>
          <w:t>Консультаційні послуги з питань систем та з технічних питань</w:t>
        </w:r>
      </w:hyperlink>
      <w:r w:rsidR="0086662C" w:rsidRPr="006C7939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86662C" w:rsidRPr="004723E5">
        <w:rPr>
          <w:rFonts w:ascii="Times New Roman" w:eastAsia="Times New Roman" w:hAnsi="Times New Roman"/>
          <w:sz w:val="24"/>
          <w:szCs w:val="24"/>
          <w:lang w:eastAsia="ru-RU"/>
        </w:rPr>
        <w:t>Послуги з супроводження програмного забезпечення «ІС-Про» обліку заробітної плати для апарату Міністерства фінансів України</w:t>
      </w:r>
      <w:r w:rsidRPr="001668B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C7939" w:rsidRPr="001668BF">
        <w:rPr>
          <w:rFonts w:ascii="Times New Roman" w:eastAsia="Times New Roman" w:hAnsi="Times New Roman"/>
          <w:sz w:val="24"/>
          <w:szCs w:val="24"/>
          <w:lang w:eastAsia="ru-RU"/>
        </w:rPr>
        <w:t>, очікуван</w:t>
      </w:r>
      <w:r w:rsidR="001149A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6C7939"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 вартість Послуги для проведення процедури закупівлі </w:t>
      </w:r>
      <w:r w:rsidR="001149A0">
        <w:rPr>
          <w:rFonts w:ascii="Times New Roman" w:eastAsia="Times New Roman" w:hAnsi="Times New Roman"/>
          <w:sz w:val="24"/>
          <w:szCs w:val="24"/>
          <w:lang w:eastAsia="ru-RU"/>
        </w:rPr>
        <w:t>визначено в розмірі</w:t>
      </w:r>
      <w:r w:rsidR="006C7939"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5B3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6662C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6C7939" w:rsidRPr="001668BF">
        <w:rPr>
          <w:rFonts w:ascii="Times New Roman" w:eastAsia="Times New Roman" w:hAnsi="Times New Roman"/>
          <w:sz w:val="24"/>
          <w:szCs w:val="24"/>
          <w:lang w:eastAsia="ru-RU"/>
        </w:rPr>
        <w:t> 000,00 грн.</w:t>
      </w:r>
    </w:p>
    <w:sectPr w:rsidR="00B12373" w:rsidRPr="00204038" w:rsidSect="001668BF">
      <w:pgSz w:w="11906" w:h="16838"/>
      <w:pgMar w:top="567" w:right="851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80"/>
    <w:rsid w:val="000210D2"/>
    <w:rsid w:val="00035765"/>
    <w:rsid w:val="00046C5D"/>
    <w:rsid w:val="000527DD"/>
    <w:rsid w:val="00083B42"/>
    <w:rsid w:val="00087F1C"/>
    <w:rsid w:val="00096766"/>
    <w:rsid w:val="000B1F80"/>
    <w:rsid w:val="000C583F"/>
    <w:rsid w:val="000C58C4"/>
    <w:rsid w:val="000D292C"/>
    <w:rsid w:val="000D4E09"/>
    <w:rsid w:val="001149A0"/>
    <w:rsid w:val="00124C8F"/>
    <w:rsid w:val="00146C3E"/>
    <w:rsid w:val="0015274D"/>
    <w:rsid w:val="001668BF"/>
    <w:rsid w:val="001A0080"/>
    <w:rsid w:val="001E4591"/>
    <w:rsid w:val="001F3A51"/>
    <w:rsid w:val="00204038"/>
    <w:rsid w:val="00214C14"/>
    <w:rsid w:val="00222D54"/>
    <w:rsid w:val="002403B1"/>
    <w:rsid w:val="002B0121"/>
    <w:rsid w:val="002F1332"/>
    <w:rsid w:val="002F7D8B"/>
    <w:rsid w:val="003250E4"/>
    <w:rsid w:val="00330E37"/>
    <w:rsid w:val="00347FC7"/>
    <w:rsid w:val="003678FA"/>
    <w:rsid w:val="00370C4C"/>
    <w:rsid w:val="0038019F"/>
    <w:rsid w:val="003920C0"/>
    <w:rsid w:val="0039585A"/>
    <w:rsid w:val="00415B39"/>
    <w:rsid w:val="004723E5"/>
    <w:rsid w:val="00503386"/>
    <w:rsid w:val="005621FD"/>
    <w:rsid w:val="00575E3F"/>
    <w:rsid w:val="00595B53"/>
    <w:rsid w:val="00603320"/>
    <w:rsid w:val="006065A6"/>
    <w:rsid w:val="006124A8"/>
    <w:rsid w:val="00691B46"/>
    <w:rsid w:val="006A1BE5"/>
    <w:rsid w:val="006C7939"/>
    <w:rsid w:val="006D6144"/>
    <w:rsid w:val="0071711D"/>
    <w:rsid w:val="007577F6"/>
    <w:rsid w:val="00772C36"/>
    <w:rsid w:val="007817FA"/>
    <w:rsid w:val="008009A6"/>
    <w:rsid w:val="00857F61"/>
    <w:rsid w:val="0086662C"/>
    <w:rsid w:val="008920DD"/>
    <w:rsid w:val="008B26F8"/>
    <w:rsid w:val="008C72F7"/>
    <w:rsid w:val="008E3CCB"/>
    <w:rsid w:val="008F241F"/>
    <w:rsid w:val="0090519D"/>
    <w:rsid w:val="00967420"/>
    <w:rsid w:val="009F610E"/>
    <w:rsid w:val="00A614DA"/>
    <w:rsid w:val="00A61FA6"/>
    <w:rsid w:val="00A73CCA"/>
    <w:rsid w:val="00A83726"/>
    <w:rsid w:val="00AC2949"/>
    <w:rsid w:val="00B12373"/>
    <w:rsid w:val="00B44B35"/>
    <w:rsid w:val="00B6060F"/>
    <w:rsid w:val="00BC0197"/>
    <w:rsid w:val="00BC6322"/>
    <w:rsid w:val="00C50EBF"/>
    <w:rsid w:val="00C672F0"/>
    <w:rsid w:val="00C819C9"/>
    <w:rsid w:val="00D417A2"/>
    <w:rsid w:val="00D641D7"/>
    <w:rsid w:val="00DD4E4A"/>
    <w:rsid w:val="00E33508"/>
    <w:rsid w:val="00E33FD8"/>
    <w:rsid w:val="00EA7A3B"/>
    <w:rsid w:val="00F35BB6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E30BE-97AF-4710-A907-69698EE7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240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403B1"/>
    <w:rPr>
      <w:rFonts w:ascii="Segoe UI" w:hAnsi="Segoe UI" w:cs="Segoe UI"/>
      <w:sz w:val="18"/>
      <w:szCs w:val="18"/>
      <w:lang w:val="uk-UA" w:eastAsia="en-US"/>
    </w:rPr>
  </w:style>
  <w:style w:type="character" w:styleId="a8">
    <w:name w:val="annotation reference"/>
    <w:basedOn w:val="a0"/>
    <w:uiPriority w:val="99"/>
    <w:semiHidden/>
    <w:unhideWhenUsed/>
    <w:rsid w:val="002403B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403B1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2403B1"/>
    <w:rPr>
      <w:lang w:val="uk-UA"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403B1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2403B1"/>
    <w:rPr>
      <w:b/>
      <w:bCs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zs.dkpp.rv.ua/index.php?level=72220000-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zs.dkpp.rv.ua/index.php?level=72220000-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9FB98-158C-4533-B796-BB0C777B6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2275</Words>
  <Characters>1298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Шут Тетяна Володимирівна</cp:lastModifiedBy>
  <cp:revision>3</cp:revision>
  <cp:lastPrinted>2021-01-11T13:16:00Z</cp:lastPrinted>
  <dcterms:created xsi:type="dcterms:W3CDTF">2021-12-30T14:29:00Z</dcterms:created>
  <dcterms:modified xsi:type="dcterms:W3CDTF">2021-12-30T14:49:00Z</dcterms:modified>
</cp:coreProperties>
</file>